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9281F" w14:textId="334D24E1" w:rsidR="00005870" w:rsidRPr="008A2801" w:rsidRDefault="008A2801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ლეჟავას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გამავალი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I-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აწევის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18C95FE" w14:textId="77777777" w:rsidR="008A2801" w:rsidRPr="008A2801" w:rsidRDefault="008A2801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5FDD6F75" w:rsidR="007D73CE" w:rsidRPr="008A2801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A2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8A2801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>60</w:t>
      </w:r>
      <w:r w:rsidR="007778CE" w:rsidRPr="008A280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8A2801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8A2801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8A2801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8A2801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8A2801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8A280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8A280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8A2801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8A280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8A2801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8A2801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8A280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8A280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8A280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8A280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8A280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8A280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8A280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8A280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8A2801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A280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8A2801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35F6F379" w14:textId="77777777" w:rsidR="008A2801" w:rsidRPr="008A2801" w:rsidRDefault="008A2801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ლეჟავას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გამავალი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I-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აწევის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A280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C1A5848" w:rsidR="00A50438" w:rsidRPr="008A2801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A2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8A2801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>60</w:t>
      </w:r>
      <w:r w:rsidR="007778CE" w:rsidRPr="008A280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8A2801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8A2801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8A2801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8A2801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F3EAE1C" w:rsidR="00677E39" w:rsidRPr="008A2801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>60</w:t>
      </w:r>
      <w:r w:rsidR="00DE47CF" w:rsidRPr="008A280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8A2801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005870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ლეჟავას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გამავალი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I-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აწევის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8A2801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8A2801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8A2801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A2801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8A2801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386DE75" w:rsidR="005C14A4" w:rsidRPr="008A2801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8A2801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8A2801">
        <w:rPr>
          <w:rFonts w:asciiTheme="minorHAnsi" w:hAnsiTheme="minorHAnsi" w:cstheme="minorHAnsi"/>
          <w:b/>
          <w:sz w:val="20"/>
          <w:szCs w:val="20"/>
          <w:lang w:val="ka-GE"/>
        </w:rPr>
        <w:t>60</w:t>
      </w:r>
      <w:r w:rsidR="007778CE" w:rsidRPr="008A280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8A2801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8A2801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8A2801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8A280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6897B452" w:rsidR="00D712F9" w:rsidRPr="008A2801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ლეჟავას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გამავალი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I-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აწევის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8A2801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A2801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8A2801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8A2801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ფასები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იყოს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8A2801">
        <w:rPr>
          <w:rFonts w:ascii="Sylfaen" w:hAnsi="Sylfaen" w:cs="Sylfaen"/>
          <w:sz w:val="20"/>
          <w:szCs w:val="20"/>
          <w:lang w:val="ka-GE"/>
        </w:rPr>
        <w:t>ში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8A2801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8A2801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A2801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8A2801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A280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A2801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A2801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8A2801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A2801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A2801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8A2801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5D99691D" w14:textId="789FD18A" w:rsidR="008A2801" w:rsidRPr="008A2801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574EB">
        <w:rPr>
          <w:rFonts w:asciiTheme="minorHAnsi" w:hAnsiTheme="minorHAnsi" w:cstheme="minorHAnsi"/>
          <w:b/>
          <w:sz w:val="20"/>
          <w:szCs w:val="20"/>
        </w:rPr>
        <w:t>8</w:t>
      </w:r>
      <w:r w:rsidRPr="008A280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b/>
          <w:sz w:val="20"/>
          <w:szCs w:val="20"/>
        </w:rPr>
        <w:t>ივლისი</w:t>
      </w:r>
      <w:proofErr w:type="spellEnd"/>
      <w:r w:rsidR="00E574E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15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8A2801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A2801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A2801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8A2801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8A2801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8A2801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8A2801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A2801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8A280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8A2801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სრული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A2801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ელ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ფოსტა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8A2801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ნომერი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8A2801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თარიღი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8A2801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8A2801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8A2801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8A280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8A2801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8A280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8A2801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ფასები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8A2801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A2801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A2801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8A2801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A2801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8A2801">
        <w:rPr>
          <w:rFonts w:ascii="Sylfaen" w:hAnsi="Sylfaen" w:cs="Sylfaen"/>
          <w:sz w:val="20"/>
          <w:szCs w:val="20"/>
          <w:lang w:val="ka-GE"/>
        </w:rPr>
        <w:t>ა</w:t>
      </w:r>
      <w:r w:rsidRPr="008A2801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8A2801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8A280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8A2801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8A2801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პირი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8A2801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გიორგი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მობ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8A2801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8A2801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8A2801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8A2801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პირი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A2801">
        <w:rPr>
          <w:rFonts w:ascii="Sylfaen" w:hAnsi="Sylfaen" w:cs="Sylfaen"/>
          <w:sz w:val="20"/>
          <w:szCs w:val="20"/>
          <w:lang w:val="ka-GE"/>
        </w:rPr>
        <w:t>ნინო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მის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A2801">
        <w:rPr>
          <w:rFonts w:ascii="Sylfaen" w:hAnsi="Sylfaen" w:cs="Sylfaen"/>
          <w:sz w:val="20"/>
          <w:szCs w:val="20"/>
          <w:lang w:val="ka-GE"/>
        </w:rPr>
        <w:t>ქ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A2801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ელ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ფოსტა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8A2801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8A2801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ტელ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8A2801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პირი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A2801">
        <w:rPr>
          <w:rFonts w:ascii="Sylfaen" w:hAnsi="Sylfaen" w:cs="Sylfaen"/>
          <w:sz w:val="20"/>
          <w:szCs w:val="20"/>
          <w:lang w:val="ka-GE"/>
        </w:rPr>
        <w:t>ირაკლი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მის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A2801">
        <w:rPr>
          <w:rFonts w:ascii="Sylfaen" w:hAnsi="Sylfaen" w:cs="Sylfaen"/>
          <w:sz w:val="20"/>
          <w:szCs w:val="20"/>
          <w:lang w:val="ka-GE"/>
        </w:rPr>
        <w:t>ქ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A2801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ელ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ფოსტა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8A2801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8A280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ტელ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8A2801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8A2801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A2801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8A2801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8A2801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სხვა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A2801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სხვა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გზით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არ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და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არ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შპს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8A2801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უოთერ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ენდ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8A2801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8A2801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A2801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A2801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უნდა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A2801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801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8A2801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8A2801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8A2801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8A2801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იყოს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8A280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8A280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8A280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8A2801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მხოლოდ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ფასები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ამ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ყველა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ხარჯსა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A2801">
        <w:rPr>
          <w:rFonts w:ascii="Sylfaen" w:hAnsi="Sylfaen" w:cs="Sylfaen"/>
          <w:sz w:val="20"/>
          <w:szCs w:val="20"/>
          <w:lang w:val="ka-GE"/>
        </w:rPr>
        <w:t>მათ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შორის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დღგ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8A2801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მიერ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ძალაში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იყოს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8A2801">
        <w:rPr>
          <w:rFonts w:asciiTheme="minorHAnsi" w:hAnsiTheme="minorHAnsi" w:cstheme="minorHAnsi"/>
          <w:sz w:val="20"/>
          <w:szCs w:val="20"/>
        </w:rPr>
        <w:t>9</w:t>
      </w:r>
      <w:r w:rsidR="00B5452A" w:rsidRPr="008A2801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8A2801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8A2801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8A2801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8A2801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8A2801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დღის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8A2801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იყოს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A2801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თავის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ერთად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8A2801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A2801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უოთერ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ენდ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ფაუერი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A2801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თვითონ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ვადა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მისი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ეტაპზე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რაც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A2801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იმ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ფორმით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რა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გახდა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მისი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ეტაპზე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8A2801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შპს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A2801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უოთერ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ენდ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ფაუერი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A2801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ყველა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შპს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A2801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უოთერ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ენდ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ფაუერი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A2801">
        <w:rPr>
          <w:rFonts w:ascii="Sylfaen" w:hAnsi="Sylfaen" w:cs="Sylfaen"/>
          <w:sz w:val="20"/>
          <w:szCs w:val="20"/>
          <w:lang w:val="ka-GE"/>
        </w:rPr>
        <w:t>არ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არის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მისცეს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ახსნა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8A2801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8A2801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შპს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A2801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უოთერ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ენდ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ფაუერი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A2801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8A2801">
        <w:rPr>
          <w:rFonts w:ascii="Sylfaen" w:hAnsi="Sylfaen" w:cs="Sylfaen"/>
          <w:sz w:val="20"/>
          <w:szCs w:val="20"/>
          <w:lang w:val="ka-GE"/>
        </w:rPr>
        <w:t>ე</w:t>
      </w:r>
      <w:r w:rsidRPr="008A2801">
        <w:rPr>
          <w:rFonts w:ascii="Sylfaen" w:hAnsi="Sylfaen" w:cs="Sylfaen"/>
          <w:sz w:val="20"/>
          <w:szCs w:val="20"/>
          <w:lang w:val="ka-GE"/>
        </w:rPr>
        <w:t>ბული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სახის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ასევე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მისი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A2801">
        <w:rPr>
          <w:rFonts w:ascii="Sylfaen" w:hAnsi="Sylfaen" w:cs="Sylfaen"/>
          <w:sz w:val="20"/>
          <w:szCs w:val="20"/>
          <w:lang w:val="ka-GE"/>
        </w:rPr>
        <w:t>იმ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თუ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რომ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არ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იქნება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8A2801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8A2801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8A2801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A2801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A2801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უნაღდო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სრულად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ან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8A2801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8A2801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8A2801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8A2801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A2801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8A2801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8A2801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A2801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8A2801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A2801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8A2801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A2801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A2801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8A2801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A2801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8A2801">
        <w:rPr>
          <w:rFonts w:ascii="Sylfaen" w:hAnsi="Sylfaen" w:cs="Sylfaen"/>
          <w:sz w:val="20"/>
          <w:szCs w:val="20"/>
          <w:lang w:val="ka-GE"/>
        </w:rPr>
        <w:t>თ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8A2801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8A2801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8A2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8A280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8A2801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8A2801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8A2801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8A2801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A2801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A2801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A2801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A2801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A2801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8A2801">
        <w:rPr>
          <w:rFonts w:asciiTheme="minorHAnsi" w:hAnsiTheme="minorHAnsi" w:cstheme="minorHAnsi"/>
          <w:b/>
          <w:sz w:val="20"/>
          <w:szCs w:val="20"/>
        </w:rPr>
        <w:t>)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8A2801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A2801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A2801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A2801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A2801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A2801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8A280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8A2801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8A2801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8A2801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8A2801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8A2801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A2801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A2801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8A2801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A2801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A2801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8A2801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8A2801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A2801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8A2801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8A2801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8A280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8A2801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8A2801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8A2801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8A2801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8A2801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8A2801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8A2801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8A2801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8A2801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8A2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8A2801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8A2801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8A280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8A2801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8A2801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8A2801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8A2801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8A2801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8A280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8A2801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8A2801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8A2801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8A2801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A2801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A2801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8A2801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A2801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A2801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A2801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A2801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8A2801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A2801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8A2801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A2801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8A2801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8A2801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8A2801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8A280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8A2801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8A280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8A2801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8A2801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8A280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A2801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8A2801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A2801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8A280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8A2801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8A2801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8A2801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8A2801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8A2801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8A2801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A2801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8A2801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8A2801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A2801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8A2801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A2801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8A2801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A2801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8A2801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A2801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8A2801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8A2801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8A2801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8A2801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8A2801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A2801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A2801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8A2801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8A2801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8A2801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06FDE" w14:textId="77777777" w:rsidR="00F710ED" w:rsidRDefault="00F710ED" w:rsidP="007902EA">
      <w:pPr>
        <w:spacing w:after="0" w:line="240" w:lineRule="auto"/>
      </w:pPr>
      <w:r>
        <w:separator/>
      </w:r>
    </w:p>
  </w:endnote>
  <w:endnote w:type="continuationSeparator" w:id="0">
    <w:p w14:paraId="66DDA152" w14:textId="77777777" w:rsidR="00F710ED" w:rsidRDefault="00F710E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5E4B2C3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34A30" w14:textId="77777777" w:rsidR="00F710ED" w:rsidRDefault="00F710ED" w:rsidP="007902EA">
      <w:pPr>
        <w:spacing w:after="0" w:line="240" w:lineRule="auto"/>
      </w:pPr>
      <w:r>
        <w:separator/>
      </w:r>
    </w:p>
  </w:footnote>
  <w:footnote w:type="continuationSeparator" w:id="0">
    <w:p w14:paraId="4D2C26C7" w14:textId="77777777" w:rsidR="00F710ED" w:rsidRDefault="00F710E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EA7C0" w14:textId="7A9B6331" w:rsidR="00005870" w:rsidRPr="008A2801" w:rsidRDefault="00362398" w:rsidP="00005870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A2801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ლეჟავას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ქუჩაზე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გამავალი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I-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აწევის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8A2801" w:rsidRPr="008A280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A2801" w:rsidRPr="008A2801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5A54B2FC" w:rsidR="00362398" w:rsidRPr="00005870" w:rsidRDefault="00362398" w:rsidP="00005870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005870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005870">
      <w:rPr>
        <w:rFonts w:asciiTheme="minorHAnsi" w:hAnsiTheme="minorHAnsi" w:cstheme="minorHAnsi"/>
        <w:b/>
        <w:sz w:val="20"/>
        <w:szCs w:val="20"/>
      </w:rPr>
      <w:t xml:space="preserve"> </w:t>
    </w:r>
    <w:r w:rsidRPr="0000587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8A2801">
      <w:rPr>
        <w:rFonts w:asciiTheme="minorHAnsi" w:hAnsiTheme="minorHAnsi" w:cstheme="minorHAnsi"/>
        <w:b/>
        <w:sz w:val="20"/>
        <w:szCs w:val="20"/>
        <w:lang w:val="ka-GE"/>
      </w:rPr>
      <w:t>60</w:t>
    </w:r>
    <w:r w:rsidRPr="00005870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00587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00587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4EB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BF1F96E1-E363-DC40-8423-FC2CF7ED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968</Words>
  <Characters>5520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163</cp:revision>
  <cp:lastPrinted>2015-07-27T06:36:00Z</cp:lastPrinted>
  <dcterms:created xsi:type="dcterms:W3CDTF">2017-11-13T09:28:00Z</dcterms:created>
  <dcterms:modified xsi:type="dcterms:W3CDTF">2019-07-01T10:35:00Z</dcterms:modified>
</cp:coreProperties>
</file>